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nie drwijcie sobie, aby nie zacieśniły się wasze więzy,* gdyż – słyszałem – postanowiona jest zagłada od Pana** JAHWE Zastępów, dla całej tej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więzy, </w:t>
      </w:r>
      <w:r>
        <w:rPr>
          <w:rtl/>
        </w:rPr>
        <w:t>מֹוסְרֵיכֶם</w:t>
      </w:r>
      <w:r>
        <w:rPr>
          <w:rtl w:val="0"/>
        </w:rPr>
        <w:t xml:space="preserve"> , rm : wg 1QIsa a : </w:t>
      </w:r>
      <w:r>
        <w:rPr>
          <w:rtl/>
        </w:rPr>
        <w:t>כם ־ מוסרותי</w:t>
      </w:r>
      <w:r>
        <w:rPr>
          <w:rtl w:val="0"/>
        </w:rPr>
        <w:t xml:space="preserve"> , rż.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Pana :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2024-04-28T20:34:52Z</dcterms:modified>
</cp:coreProperties>
</file>