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uszu i słuchajcie mego głosu, uważajcie i słuchajcie mojej mowy!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2024-04-28T20:23:58Z</dcterms:modified>
</cp:coreProperties>
</file>