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8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pouczył go o właściwym sposobie i nauczył go tego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podsunął mu właściwe sposoby, On nauczył go uprawy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uczy go roztropności i poucza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uczy roztropności Bóg jego, i naucza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wyćwiczy ji w sądzie, Bóg jego nauczy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poucza go o tym prawie, jego Bóg mu to wykłada.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go bowiem o właściwym sposobie i wyłożył mu go jego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nauczył go zasad, On sam go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poucza go, jak działać właściwie, udziela mu wskazówek.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[Jahwe] uczy go tych prawideł, to jego Bóg go poucza.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напоумишся судом твого Бога і зрадієш.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przygotuje według prawidła, jego Bóg mu ją użyźni.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koryguje się go według tego, co słuszne. Poucza go jego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2024-04-29T02:18:42Z</dcterms:modified>
</cp:coreProperties>
</file>