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pochodzi od JAHWE Zastępów, jest On cudowny w radzie,* wielki w zapewnianiu powodzenia.**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zapewnianiu powodzenia lub: trwałego sukcesu, ּ</w:t>
      </w:r>
      <w:r>
        <w:rPr>
          <w:rtl/>
        </w:rPr>
        <w:t>תּוׁשִּיָה</w:t>
      </w:r>
      <w:r>
        <w:rPr>
          <w:rtl w:val="0"/>
        </w:rPr>
        <w:t xml:space="preserve"> (tuszijjah), oznacza: roztropność, zdrowy rozum, rozsądek.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2024-04-29T05:31:35Z</dcterms:modified>
</cp:coreProperties>
</file>