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8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ma uczyć poznania i komu tłumaczyć przesłanie? Czy wyrosłym z mleka, odstawionym od piersi?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2024-04-29T06:04:44Z</dcterms:modified>
</cp:coreProperties>
</file>