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walecznych wojowników, sędziego i proroka, wróżbitę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sędziego i proroka, mędrca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i sędziego, i proroka, i mędrca,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mocnego i męża walecznego, sędziego i proroka, i wieszczka,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proroka, wieszczka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i proroka, zarówno wieszczka jak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walecznego wojownika, sędziego i proroka, wróżbitę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silnego mężczyzny i wojownika, sędziego i proroka, wróżbiarza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silnego i wojownika, sędziego oraz proroka, wróżbiarza i starszyzny,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великана і сильного і людину військову і суддю і пророка і чародія і старця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oraz proroka, wróżbiarza oraz 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 oraz wróżbiarza i starca,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2024-05-05T06:26:12Z</dcterms:modified>
</cp:coreProperties>
</file>