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odświętne szaty i płaszcze, okrycia i torebki,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2024-05-05T07:58:57Z</dcterms:modified>
</cp:coreProperties>
</file>