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siejący nad każdą wodą, wypuszczający wolno* bydlę i osła.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wy, mogący siać nad każdą wodą, wypuszczać luzem na pasze swoje bydło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wy, którzy siejecie na wszelkich urodzajnych miejscach, puszczając tam wolno woły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którzy siejecie na wszelakich miejscach urodzajnych, wpuszczając tam woły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siejecie na wszelakich wodach wypuszczając nogę wołu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Szczęśliwi! Wy siać będziecie nad każdą wodą, puszczając wolno woły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gdyż możecie siać nad każdą wodą, woły i osły wszędzie puszczać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sieją nad każdą wodą i ci, którzy puszczają wolno woły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sieją przy wodach, bydło i osły puszczają swobodnie.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Szczęśliwi! Obsiewać będziecie wszystkie wód pobrzeża, puszczając swobodnie bydło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сіють при всякій воді, де ходять віл та осел.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będą zasiewać nad każdą wodą; ci, co będą puszczali na pastwisko nogę byka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jesteście wy, którzy siejecie nad wszystkimi wodami, puszczając nogi byka i osła”.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uwalniający nogę.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2024-05-09T00:34:33Z</dcterms:modified>
</cp:coreProperties>
</file>