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0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Wsłuchajcie się w moją wypowiedź!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kobiety! Powstańcie, słuchajcie mego głosu! Pewne siebie córki! Rozważcie to, o czym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beztroskie, powstańcie, słuchajcie mego głosu; córki pewne siebie, nakłońcie ucha na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spokojne! powstańcie, słuchajcie głosu mego; córki bezpieczne! bierzcie w uszy swe powieści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bogate, powstańcie a słuchajcie głosu mego, córki bezpieczne, bierzcie w uszy powieści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beztroskie, wstańcie, słuchajcie mego głosu! Dziewczęta zbyt pewne siebie, dajcie posłuch mej mowie!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beztroskie kobiety, powstańcie, słuchajcie mojego głosu, wy, córki, pewne siebie, nadstawcie uszu na moje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beztroskie kobiety, słuchajcie mojego wołania! Dziewczęta, które czujecie się bezpiecznie, posłuchajcie mojej mowy!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Beztroskie kobiety, powstańcie, słuchajcie mojego głosu! Córki, które czujecie się bezpieczne, usłyszcie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Powstańcie, bezmyślne kobiety, i głosu mojego słuchajcie! I wy, tak pewne siebie niewiasty, na mowę mą uszu nakłońcie!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Багаті жінки, встаньте і послухайте мій голос. Дочки в надії, послухайте моїх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Niewiasty, które ufacie w siebie, wstańcie oraz słuchajcie mego głosu! Bezpieczne córki, uważajcie na moją mowę!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”Kobiety zażywające spokoju, wstańcie, słuchajcie mego głosu! Wy, beztroskie córki, nadstawcie ucha na mą wypowiedź!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2024-05-08T15:17:43Z</dcterms:modified>
</cp:coreProperties>
</file>