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panowania* króla Hiskiasza** wyruszył Sancheryb,*** król Asyrii, przeciw wszystkim warownym miastom Judy i zdobył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Sancheryb, król Asyrii, najechał wszystkie warowne miasta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królowania Ezechiasza Sennacheryb, król Asyrii, wyruszył przeciwko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stło się czternastego roku królowania Ezechyjasza, że przyciągnął Sennacheryb, król Assyryjski, przeciwko wszystkim miastom Judzkim obronnym,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czternastego roku króla Ezechiasza, przyciągnął Sennacheryb, król Assyryjski, na wszytkie obronne miasta Judzkie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Sennacheryb, król asyryjski, najechał wszystkie warowne miasta judzkie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wyruszył Sancheryb, król asyryjski, przeciw wszystkim warownym grodom judzkim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Ezechiasza, Sennacheryb, król asyryjski, wyruszył przeciwko wszystkim umocnionym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król asyryjski Sennacheryb najechał na wszystkie miasta warowne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[panowania] króla Ezechiasza wyruszył król asyryjski, Sancherib, przeciw wszystkim warownym grodom Judy i zajął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чотирнадцятому році царювння Езекії прийшов Сеннахирім цар ассирійців на закріплені міста Юдеї і забрав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czternastego roku króla Chiskjasza stało się, że Sanheryb, król Aszuru, wyruszył przeciwko wszystkim warownym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czternastym roku króla Ezechiasza wyruszył Sancherib, król Asyrii, przeciwko wszystkim warownym miastom Judy i zaczął je zdobywać.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 Do 715 r. p. Chr. Hiskiasz współrządził ze swoim ojcem Achazem.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: w 1QIsa a : </w:t>
      </w:r>
      <w:r>
        <w:rPr>
          <w:rtl/>
        </w:rPr>
        <w:t>חזקיה</w:t>
      </w:r>
      <w:r>
        <w:rPr>
          <w:rtl w:val="0"/>
        </w:rPr>
        <w:t xml:space="preserve"> . Podobnie w &lt;x&gt;290 36:4&lt;/x&gt;;&lt;x&gt;290 37:5&lt;/x&gt;;&lt;x&gt;290 38:1&lt;/x&gt; (dwukrotnie), 2, 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Sancheryb, ak. sin-achche-eriba l. Syn-achchi-iriba: Sin zamienia braci (&lt;x&gt;290 36:1&lt;/x&gt;L.), panował 705-681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18:132&lt;/x&gt;; &lt;x&gt;120 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2024-04-28T18:53:27Z</dcterms:modified>
</cp:coreProperties>
</file>