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przełożony pałacu Eliakim, syn Chilkiasza, pisarz Szebna i kanclerz Joach, syn Asafa, przyszli do Hiskiasza z rozdartymi szatami i przekazali mu słowa kanclerza.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domu Eliakim, syn Chilkiasza, pisarz Szebna i kronikarz Joach, syn Asafa, przyszli do Ezechiasza z rozdartymi szatami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Eliacym, syn Helcjaszów, który był nad domem, i Sobna, pisarz, i Joahe, syn Asaf,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 rozdartych szatach do Ezechiasza: zarządca pałacu Eliakim, syn Chilkiasza, oraz pisarz Szebna i pełnomocnik Joach, syn Asafa,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Szebna, pisarz, i Joach, syn Asafa, kanclerz, mając szaty rozdarte, do Hiskiasza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pisarz Szebna i kanclerz Joach, syn Asafa, powrócili do Ezechiasza z rozdartymi szatami i przekazali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 [królewskiego] Eijakim, syn Chilkiasza, sekretarz Szebna i kanclerz Joach, syn Asafa, przybyli do Ezechiasza z rozdartymi szatami i złożyli mu sprawozdanie ze słów Rab-Szaqa.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Eljakim, syn Chilkji, przełożony domu, i Szebna, pisarz, i Joach, syn Asafa, dziejopis, przyszli do Chiskjasza z rozdartymi szatami i 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2024-04-28T08:20:08Z</dcterms:modified>
</cp:coreProperties>
</file>