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do niego Eliakim, syn Chilkiasza, przełożony domu, Szebna,* pisarz, i Joach, syn Asafa, kanclerz.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Szebna, ׁ</w:t>
      </w:r>
      <w:r>
        <w:rPr>
          <w:rtl/>
        </w:rPr>
        <w:t>שֶבְנָה</w:t>
      </w:r>
      <w:r>
        <w:rPr>
          <w:rtl w:val="0"/>
        </w:rPr>
        <w:t xml:space="preserve"> : w 1QIsa a : </w:t>
      </w:r>
      <w:r>
        <w:rPr>
          <w:rtl/>
        </w:rPr>
        <w:t>שובנא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2024-04-27T21:28:36Z</dcterms:modified>
</cp:coreProperties>
</file>