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7"/>
        <w:gridCol w:w="68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nich* głównodowodzący: Powiedzcie** Hiskiaszowi: Tak mówi wielki król, król Asyrii: Na czym opierasz swoją ufność?***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 nich, </w:t>
      </w:r>
      <w:r>
        <w:rPr>
          <w:rtl/>
        </w:rPr>
        <w:t>אֲלֵיהֶם</w:t>
      </w:r>
      <w:r>
        <w:rPr>
          <w:rtl w:val="0"/>
        </w:rPr>
        <w:t xml:space="preserve"> : w 1QIsa a : </w:t>
      </w:r>
      <w:r>
        <w:rPr>
          <w:rtl/>
        </w:rPr>
        <w:t>אליהמה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Powiedzcie, </w:t>
      </w:r>
      <w:r>
        <w:rPr>
          <w:rtl/>
        </w:rPr>
        <w:t>אִמְרּו־נָא</w:t>
      </w:r>
      <w:r>
        <w:rPr>
          <w:rtl w:val="0"/>
        </w:rPr>
        <w:t xml:space="preserve"> : w 1QIsa a : </w:t>
      </w:r>
      <w:r>
        <w:rPr>
          <w:rtl/>
        </w:rPr>
        <w:t>אמורו נא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opierasz swoją ufność, ּ</w:t>
      </w:r>
      <w:r>
        <w:rPr>
          <w:rtl/>
        </w:rPr>
        <w:t>בָטָחְּתָ</w:t>
      </w:r>
      <w:r>
        <w:rPr>
          <w:rtl w:val="0"/>
        </w:rPr>
        <w:t xml:space="preserve"> : wg 1QIsa a : ty opierasz swoją ufność w nim, </w:t>
      </w:r>
      <w:r>
        <w:rPr>
          <w:rtl/>
        </w:rPr>
        <w:t>חתה בו ־ אתה בט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2024-04-27T17:24:33Z</dcterms:modified>
</cp:coreProperties>
</file>