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powiesz: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JAHWE, naszemu Bogu! Czy to nie ten sam, którego świątynki na wzgórzach oraz ołtarze Hiskiasz kazał usunąć, tłumacząc Judzie i Jerozolimie, że tylko przed jednym ołtarzem należy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Ufamy JAHWE, naszemu Bogu, czy on nie jest tym, którego wyżyny i ołtarze zniósł Ezechiasz i nakazał Judzie i Jerozolimie: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rzeczesz: W Panu, Bogu naszym, ufamy; azaż nie ten jest, którego zniósł Ezechyjasz wyżyny i ołtarze, i przykazał Judzie i Jeruzalemowi mówiąc: Przed tym ołtarzem kłaniać się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odpowiesz: W JAHWE Bogu naszym ufamy, azaż nie on jest, którego wyżyny i ołtarze zniósł Ezechiasz i mówił Judzie i Jeruzalem: Przed tym ołtarzem kłaniać się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powiesz: W Panu, Bogu naszym, pokładamy ufność, to czyż On nie jest tym, którego wyżyny i ołtarze poznosił Ezechiasz, nakazując Judzie i Jerozolimie: Tylko przed tym ołtarzem w Jerozolimie będziecie oddawać pokłon [Bogu]?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Na Panu, naszym Bogu, polegamy. Czy to nie jest ten sam, którego świątynki na wzgórzach i ołtarze zniósł Hiskiasz, powiadając do Judy i Jeruzalemu: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naszym Bogu, pokładamy nadzieję, to czy nie jest On tym, którego wyżyny i ołtarze usunął Ezechiasz i nakazał Judzie i Jerozolimie: Tylko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ołtarze na wzniesieniach kultowych usunął Ezechiasz, nakazując mieszkańcom Judy i Jerozolimy: Tylko przed tym ołtarzem macie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”Pokładamy ufność w naszym Bogu Jahwe” - to [odpowiem]: Czyż nie jest nim ten, którego wyżyny i ołtarze usunął Ezechiasz, rozkazując Judzie i Jerozolimie: Przed tym [tylko] ołtarzem [w Jerozolimie] będziecie zginać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кажете: Ми поклали надію на нашого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Polegamy na WIEKUISTYM, naszym Bogu; czyż to nie jest ten sam, którego wyżyny i ołtarze zniósł Chiskjasz, mówiąc do Judy i do Jeruszalaim: Przed tym ołtarzem będziecie się korzyć?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ʼZaufaliśmy JAHWE, naszemu Boguʼ – czyż to nie jego wyżyny i ołtarze pousuwał Ezechiasz, mówiąc do Judy i Jerozolimy: ʼPrzed tym ołtarzem macie się kłaniaćʼ?”ʼ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2024-04-27T14:47:15Z</dcterms:modified>
</cp:coreProperties>
</file>