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ci dwa tysiące koni, jeśli znajdziesz u siebie jeźdźców, by ich na nich posadzić!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ja 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proszę, zaręcz się Panu memu, królowi Assyryjskiemu, a ja tobie dam dwa tysiące koni, będzieszli je mógł osadzić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podaj się Panu memu, królowi Assyryjskiemu, a dam ci dwa tysiąca koni, a nie będziesz mógł dodać z ludu twego, co by wsiedli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układ z panem moim, królem asyryjskim: Dam ci dwa tysiące koni, jeżeli zdołasz wystawić do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asyryjskim; dam ci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Asyrii: Dam ci dwa tysiące koni, ale czy będziesz w stanie wystawić dla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więc o zakład z moim panem, królem Asyrii: dam ci dwa tysiące koni, jeśli będziesz w stanie stawić dla nich [tylu]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пристаньте до мого пана царя ассирійців, і дам вам дві тисячі коней, якщо зможете на них дати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chciej współzawodniczyć z moim panem, z królem Aszuru; dam ci dwa tysiące koni, lecz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ci dam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2024-04-27T16:34:24Z</dcterms:modified>
</cp:coreProperties>
</file>