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zatem odprawisz oblicze namiestnika, jednego z najmniejszych sług mojego pana, a zaufasz i oprzesz się na Egipcie co do rydwanów i jeźdźców?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cóż? Czy wolisz odtrącić powagę namiestnika, jednego z najmniejszych sług u mojego pana, a ufać Egiptowi, licząc, że ci zapewni rydwany oraz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stawisz opór jednemu dowódcy z najmniejszych sług mego pana, a pokładasz nadzieję w Egipcie,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rydwany i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jakoż się ty możesz oprzeć hetmanowi jednemu najmniejszemu z sług pana mego, choć ufasz w Egipcie dla wozów i jezdnych?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będziesz mógł znieść twarz sędziaka miejsca jednego ze sług mniejszych Pana mego? A jeśli ufasz w Egipcie, w poczwórnych i w jezdnych,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zmusisz do odwrotu namiestnika, jednego z najmniejszych sług pana mego? Ty przecież zaufałeś Egiptowi ze względu na rydwany i jazdę.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chcesz odprawić z niczym namiestnika, jednego z najmniejszych sług mojego pana? I ty polegasz na Egipcie, że da ci rydwany i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zmusisz do odwrotu namiestnika, jednego z najmniejszych sług mojego pana? Ty przecież pokładasz ufność w Egipcie, w jego rydwanach i jeźdźcach.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zmusisz do odwrotu choćby jednego dowódcę spośród najmniejszych sług mego pana? Lecz ty zaufałeś Egiptowi, licząc na jego rydwany oraz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chcesz odeprzeć [choć] jednego dowódcę spośród najmniejszych sług mego pana i liczyć na Egipt w sprawie wozów wojennych i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зможете повернутися до лиця одного володаря? Рабами є ті, що поклали надію на єгиптян, на коня і вершника.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chcesz odprawić namiestnika, jednego z najniższych sług mojego pana oraz polegać na Micraimie, z powodu wozów i jezdnych?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mógłbyś odwrócić oblicze jednego namiestnika spośród najmniejszych sług mego pana, pokładając ufność w Egipcie ze względu na rydwany i jeźdźców?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</w:t>
      </w:r>
      <w:r>
        <w:rPr>
          <w:rtl/>
        </w:rPr>
        <w:t>אֵיְך</w:t>
      </w:r>
      <w:r>
        <w:rPr>
          <w:rtl w:val="0"/>
        </w:rPr>
        <w:t xml:space="preserve"> : w 1QIsa a : </w:t>
      </w:r>
      <w:r>
        <w:rPr>
          <w:rtl/>
        </w:rPr>
        <w:t>איכה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2024-04-27T13:38:15Z</dcterms:modified>
</cp:coreProperties>
</file>