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zatem odprawisz oblicze namiestnika, jednego z najmniejszych sług mojego pana, a zaufasz i oprzesz się na Egipcie co do rydwanów i jeźdźców?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</w:t>
      </w:r>
      <w:r>
        <w:rPr>
          <w:rtl/>
        </w:rPr>
        <w:t>אֵיְך</w:t>
      </w:r>
      <w:r>
        <w:rPr>
          <w:rtl w:val="0"/>
        </w:rPr>
        <w:t xml:space="preserve"> : w 1QIsa a : </w:t>
      </w:r>
      <w:r>
        <w:rPr>
          <w:rtl/>
        </w:rPr>
        <w:t>איכה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2024-04-27T20:13:01Z</dcterms:modified>
</cp:coreProperties>
</file>