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że poniosą* wszystko, co jest w twoim domu i co zgromadzili twoi ojcowie aż po dzień dzisiejszy, do Babilonu** – nie pozostanie nic, mówi JAHWE.***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poniosą, </w:t>
      </w:r>
      <w:r>
        <w:rPr>
          <w:rtl/>
        </w:rPr>
        <w:t>וְנִּׂשָא</w:t>
      </w:r>
      <w:r>
        <w:rPr>
          <w:rtl w:val="0"/>
        </w:rPr>
        <w:t xml:space="preserve"> (wenissa’): wg 1QIsa a : poniosą, </w:t>
      </w:r>
      <w:r>
        <w:rPr>
          <w:rtl/>
        </w:rPr>
        <w:t>ונשאו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dodaje: przyjdą, </w:t>
      </w:r>
      <w:r>
        <w:rPr>
          <w:rtl/>
        </w:rPr>
        <w:t>יביאו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ta spełniła się po raz pierwszy w 598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23:26-27&lt;/x&gt;; &lt;x&gt;140 36:15-16&lt;/x&gt;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2024-05-03T08:26:54Z</dcterms:modified>
</cp:coreProperties>
</file>