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swoją garścią wody* i piędzią** wymierzył niebiosa, i przeliczył miarką proch ziemi, i zważył na wadze góry, i pagórki na szalach?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1QIsa a : wody morza, </w:t>
      </w:r>
      <w:r>
        <w:rPr>
          <w:rtl/>
        </w:rPr>
        <w:t>מי 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piędź, </w:t>
      </w:r>
      <w:r>
        <w:rPr>
          <w:rtl/>
        </w:rPr>
        <w:t>זֶרֶת</w:t>
      </w:r>
      <w:r>
        <w:rPr>
          <w:rtl w:val="0"/>
        </w:rPr>
        <w:t xml:space="preserve"> (zeret); wg 1QIsa a : piędzią swoją, </w:t>
      </w:r>
      <w:r>
        <w:rPr>
          <w:rtl/>
        </w:rPr>
        <w:t>בזרתו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2024-05-01T04:16:41Z</dcterms:modified>
</cp:coreProperties>
</file>