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Ducha* JAHWE i kto w swej radzie Go pouczył?**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PANA? Kto Go pouczył swą 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kierował Duchem JAHWE, a kto był jego doradcą, aby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doścignął ducha Pańskiego, a kto radcą jego był, żeby mu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pomagał duchowi PANSKIEMU? Abo kto był rajcą jego, a 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zbadać ducha Pana? Kto w roli doradcy dawał Mu wskazania?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Duchem Pana, a czyja rada pouczyła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ocenił ducha JAHWE i pouczył Go jako Jego doradca?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zgłębił ducha JAHWE albo kto stał się Jego doradcą, który mógłby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kierować Duchem Jahwe? Kto był Jego doradcą, aby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пізнав господний ум, і хто був його помічником, який його повчає?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pokierował Duchem WIEKUISTEGO oraz był mężem Jego rady; tym, co Go oświecił?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wymierzył ducha JAHWE i kto może mu coś oznajmić jako jego doradca?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myślą, </w:t>
      </w:r>
      <w:r>
        <w:rPr>
          <w:rtl/>
        </w:rPr>
        <w:t>רּוחַ</w:t>
      </w:r>
      <w:r>
        <w:rPr>
          <w:rtl w:val="0"/>
        </w:rPr>
        <w:t xml:space="preserve"> (ruach), &lt;x&gt;290 40:13&lt;/x&gt; L; wg G: myślą, τίς ἔγνω νοῦν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11:34&lt;/x&gt;;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2024-05-01T03:53:28Z</dcterms:modified>
</cp:coreProperties>
</file>