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doradzał i sprawił, że zrozumiał, i nauczył Go ścieżki słusznego osądu,* i nauczył Go poznania,** i wskazał Mu drogę rozumu?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udzielał Mu lekcji? Dzięki komu nabrał rozumu? Kto Go wprowadził na ścieżki słuszności? Kto Mu poszerzył wiedzę lub wskazał drogę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radził, aby nabyć rozumu? Kto pouczył go o ścieżkach sądu? Kto nauczył go wiedzy i wskazał mu drogę roztropności?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wszedł w radę, żeby mu rozumu przydał, a nauczył go ścieżek sądu? Kto go nauczył umiejętności, a drogę wszelakiej roztropności ukazał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wszedł w radę i wprawił go, i nauczył go szcieżki sprawiedliwości, i wyćwiczył go w umiejętności a drogę roztropności ukazał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się On zwracał po radę i światło, żeby Go pouczył o ścieżkach prawa, żeby Go nauczył wiedzy i wskazał Mu drogę roztropności?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się naradzał, aby nabrać rozumu i nauczyć się właściwej drogi? Kto uczył go poznania i wskazał mu drogę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radził, aby pomógł Mu zrozumieć, by Go nauczył drogi prawa, aby przekazał Mu wiedzę, żeby dał Mu poznać drogę mądrości?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radził, aby nabyć mądrości lub nauczyć się ścieżki sprawiedliwości? Kto Go nauczał umiejętności lub dał Mu poznać drogę rozsądku?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On radzi, aby posiąść mądrość, aby Go ścieżek prawości nauczył, by Go w umiejętności zaprawiał i z drogami mądrości zapoznał?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 ким Він порадився і той його повчив? Чи хто показав Йому суд? Чи хто показав Йому дорогу розуміння?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się radził, aby Mu dodał rozumu, nauczył Go ścieżek porządku, posiadł wiedzę oraz wskazał Mu drogę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się wspólnie naradzał, tak by udzielono mu zrozumienia, albo kto go uczy ścieżki sprawiedliwości lub uczy go wiedzy, bądź też zaznajamia go z drogą prawdziwego zrozumienia?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ścieżek słuszności, ּ</w:t>
      </w:r>
      <w:r>
        <w:rPr>
          <w:rtl/>
        </w:rPr>
        <w:t>בְאֹרַח מִׁשְּפָט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nauczył Go poznania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2024-05-01T12:43:08Z</dcterms:modified>
</cp:coreProperties>
</file>