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doradzał i sprawił, że zrozumiał, i nauczył Go ścieżki słusznego osądu,* i nauczył Go poznania,** i wskazał Mu drogę rozumu?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ścieżek słuszności, ּ</w:t>
      </w:r>
      <w:r>
        <w:rPr>
          <w:rtl/>
        </w:rPr>
        <w:t>בְאֹרַח מִׁשְּפָט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nauczył Go poznania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2024-05-01T12:25:37Z</dcterms:modified>
</cp:coreProperties>
</file>