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 na szalach* – oto wyspy za lekkie uważa.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szalach, </w:t>
      </w:r>
      <w:r>
        <w:rPr>
          <w:rtl/>
        </w:rPr>
        <w:t>מֹאזְנַיִם</w:t>
      </w:r>
      <w:r>
        <w:rPr>
          <w:rtl w:val="0"/>
        </w:rPr>
        <w:t xml:space="preserve"> : w 1QIsa a : </w:t>
      </w:r>
      <w:r>
        <w:rPr>
          <w:rtl/>
        </w:rPr>
        <w:t>מזנים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2024-05-01T04:57:47Z</dcterms:modified>
</cp:coreProperties>
</file>