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Libanu nie wystarczy na ogień, a jego zwierzyny nie wystarczy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2024-04-30T23:01:40Z</dcterms:modified>
</cp:coreProperties>
</file>