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 nic wobec Niego, On uważa je za mniej niż nicość* i pustkę.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 niż nicość, </w:t>
      </w:r>
      <w:r>
        <w:rPr>
          <w:rtl/>
        </w:rPr>
        <w:t>מֵאֶפֶס</w:t>
      </w:r>
      <w:r>
        <w:rPr>
          <w:rtl w:val="0"/>
        </w:rPr>
        <w:t xml:space="preserve"> : wg 1QIsa a : i jak nicość, </w:t>
      </w:r>
      <w:r>
        <w:rPr>
          <w:rtl/>
        </w:rPr>
        <w:t>וכאפס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2024-05-01T03:00:00Z</dcterms:modified>
</cp:coreProperties>
</file>