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bożka? (Tego) odlał rzemieślnik,* a złotnik powlókł** złotem i przylutował (mu) srebrne 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odlał rzemieślnik, </w:t>
      </w:r>
      <w:r>
        <w:rPr>
          <w:rtl/>
        </w:rPr>
        <w:t>חָרָׁש נָסְַך</w:t>
      </w:r>
      <w:r>
        <w:rPr>
          <w:rtl w:val="0"/>
        </w:rPr>
        <w:t xml:space="preserve"> : wg 1QIsa a : zrobił odlew rzemieślnik, </w:t>
      </w:r>
      <w:r>
        <w:rPr>
          <w:rtl/>
        </w:rPr>
        <w:t>ויעשה מסך חרש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powlókł, </w:t>
      </w:r>
      <w:r>
        <w:rPr>
          <w:rtl/>
        </w:rPr>
        <w:t>יְרַּקְעֶּנּו</w:t>
      </w:r>
      <w:r>
        <w:rPr>
          <w:rtl w:val="0"/>
        </w:rPr>
        <w:t xml:space="preserve"> : i powlókł, </w:t>
      </w:r>
      <w:r>
        <w:rPr>
          <w:rtl/>
        </w:rPr>
        <w:t>וירקענו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2024-05-01T05:50:23Z</dcterms:modified>
</cp:coreProperties>
</file>