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zasadzono, ledwie ich zasiano, ledwie zakorzenił się* w ziemi ich pień, gdy** na nich powiał,*** usychają, a burza unosi ich jak plewę.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zakorzenił się, ׁ</w:t>
      </w:r>
      <w:r>
        <w:rPr>
          <w:rtl/>
        </w:rPr>
        <w:t>שֹרֵׁש</w:t>
      </w:r>
      <w:r>
        <w:rPr>
          <w:rtl w:val="0"/>
        </w:rPr>
        <w:t xml:space="preserve"> : wg 1QIsa a : zakorzenili się, </w:t>
      </w:r>
      <w:r>
        <w:rPr>
          <w:rtl/>
        </w:rPr>
        <w:t>שרשו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gdy, </w:t>
      </w:r>
      <w:r>
        <w:rPr>
          <w:rtl/>
        </w:rPr>
        <w:t>וְגַם</w:t>
      </w:r>
      <w:r>
        <w:rPr>
          <w:rtl w:val="0"/>
        </w:rPr>
        <w:t xml:space="preserve"> : wg 1QIsa a : </w:t>
      </w:r>
      <w:r>
        <w:rPr>
          <w:rtl/>
        </w:rPr>
        <w:t>גם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powiał :  w  1QIsa a  widoczna  korekta w kierunku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2024-05-01T06:45:45Z</dcterms:modified>
</cp:coreProperties>
</file>