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Mnie więc upodobnicie, tak bym był mu równy? – mówi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więc jestem, według was, podobny? Kto może być mi równy? — pyta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więc mnie przyrównacie, abym był do niego podobny? — mówi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Komuż mię tedy przyrównacie, abym mu był podobny? mówi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kogóż przypodobaliście mię i zrównali? mówi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moglibyście Mnie porównać, tak żeby Mi dorównał? - mówi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mnie porównacie, że mam mu być równy? - mówi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Mnie możecie porównać, do kogo miałbym być podobny? – mówi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 kogo Mnie porównacie, do kogo mogę być przyrównany?” - pyta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przeto mnie przyrównacie, jak bym miał być doń podobny?” - pyta [Bóg]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до кого Мене уподібнете і буду прирівняний? Сказав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Mnie chcecie porównać, bym był do niego podobny – mówi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do kogoż mnie przyrównacie, żeby mnie z nim zrównać?” – mówi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2024-04-30T23:42:55Z</dcterms:modified>
</cp:coreProperties>
</file>