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więc upodobnicie, tak bym był mu równy? – mówi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2024-05-01T08:57:57Z</dcterms:modified>
</cp:coreProperties>
</file>