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(w ścisłej) liczbie ich zastęp,* wszystkie je nazywa po imieniu – a dzięki ogromnej sile i potężnej** mocy żadnej nie zabrakło!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oczy! Popatrzcie: Kto to stworzył? Ten, który wyprowadza zastęp gwiazd w ścisłej liczbie. Wszystkie je zna po imieniu! Dzięki Jego ogromnej sile i potężnej mocy, żadnej z nich nie zabrakło!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patrzcie: Kto stworzył te rzeczy? Ten, kto wyprowadza ich zastępy według liczby i to wszystko po imieniu nazywa, według ogromu jego siły i wielkiej potęgi, tak że ani jedna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wasze, a obaczcie! Kto to stworzył? kto wywiódł w poczcie wojsko ich, a to wszystko z imienia przyzywa, według wielkości siły, i wielkiej mocy, tak, że ani jedno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 a obaczcie, kto to stworzył: który wywodzi w poczcie wojsko ich, a wszytkich po imieniu zowie. Prze mnóstwo siły i mocy, i możności jego i jedno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 górę i patrzcie: Kto stworzył te [gwiazdy]? - Ten, który w szykach prowadzi ich wojsko, wszystkie je woła po imieniu. Spod takiej potęgi i olbrzymiej siły nikt się nie wymknie.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ich wojsko w pełnej liczbie, na wszystkich woła po imieniu. Wobec takiego ogromu siły i potężnej mocy nikogo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w górę, spójrzcie: Kto to stworzył? Ten, który wyprowadza wojsko w pełnej liczbie, woła wszystkich po imieniu. Z powodu Jego wielkiej siły i wszechmocnej potęgi nikogo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patrzcie! Kto to stworzył? Ten, co zastępy gwiazd w szykach prowadzi i wszystkie nazywa po imieniu. Przed taką potęgą i wszechmocną siłą nikt się nie uchyli!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swe w górę i rozejrzyjcie się: Kto to stworzył? Ten, co wyprowadza huf [gwiazd] w [takiej] liczbie i każdą po imieniu nazywa. A spod ogromu Potęgi i Siły wszechmocnej nikt się nie wyłamie!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висоту вашими очима і подивіться. Хто це все обявив? Він виводить за числом свій світ, всіх покличе по імені. Від великої слави і в силі кріпості нічого від Тебе не затаїлося.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wysokości wasze oczy i zobaczcie – kto to stworzył? Ten, co wyprowadził niezliczone ich zastępy, a wszystkie wzywa po imieniu; przed pełnym sił oraz potężnym mocą nic się nie ukryje.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górze i popatrzcie. Kto stworzył te rzeczy? Ten, który ich zastęp wyprowadza według liczby, wszystkie je woła po imieniu. Dzięki obfitości dynamicznej energii – jako że jest również pełen werwy w swej mocy – ani jednej z nich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Izraelu widać nocą ok. 5000 gwiazd, Droga Mleczna liczy ok. 400 bilionów gwiazd, a w kosmosie jest ok. 125 bilionów galaktyk. Liczbę wszystkich gwiazd szacuje się na 10 22, czyli 10 bilionów trylionów, &lt;x&gt;290 40:26&lt;/x&gt;L.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potężnej, </w:t>
      </w:r>
      <w:r>
        <w:rPr>
          <w:rtl/>
        </w:rPr>
        <w:t>וְאַּמִיץ</w:t>
      </w:r>
      <w:r>
        <w:rPr>
          <w:rtl w:val="0"/>
        </w:rPr>
        <w:t xml:space="preserve"> : wg 1QIsa a : i potędze, </w:t>
      </w:r>
      <w:r>
        <w:rPr>
          <w:rtl/>
        </w:rPr>
        <w:t>ואמץ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2024-05-01T12:37:52Z</dcterms:modified>
</cp:coreProperties>
</file>