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wasze oczy i patrzcie: Kto to stworzył? Ten, który wyprowadza (w ścisłej) liczbie ich zastęp,* wszystkie je nazywa po imieniu – a dzięki ogromnej sile i potężnej** mocy żadnej nie zabrakło!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Izraelu widać nocą ok. 5000 gwiazd, Droga Mleczna liczy ok. 400 bilionów gwiazd, a w kosmosie jest ok. 125 bilionów galaktyk. Liczbę wszystkich gwiazd szacuje się na 10 22, czyli 10 bilionów trylionów, &lt;x&gt;290 40:26&lt;/x&gt;L.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potężnej, </w:t>
      </w:r>
      <w:r>
        <w:rPr>
          <w:rtl/>
        </w:rPr>
        <w:t>וְאַּמִיץ</w:t>
      </w:r>
      <w:r>
        <w:rPr>
          <w:rtl w:val="0"/>
        </w:rPr>
        <w:t xml:space="preserve"> : wg 1QIsa a : i potędze, </w:t>
      </w:r>
      <w:r>
        <w:rPr>
          <w:rtl/>
        </w:rPr>
        <w:t>ואמץ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2024-05-01T12:32:22Z</dcterms:modified>
</cp:coreProperties>
</file>