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mówisz, Jakubie, i twierdzisz, Izraelu: Zakryta jest moja droga przed JAHWE, a moja sprawa do mojego Boga nie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2024-04-30T23:33:05Z</dcterms:modified>
</cp:coreProperties>
</file>