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wiedziałeś? Czy nie słyszałeś? Bogiem wiecznym jest JAHWE, Stwórcą krańców ziemi. On się nie męczy i nie ustaje, niezgłębiona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wiedział? Czyżbyś nie słyszał? Bogiem wiecznym jest JAHWE, Stwórcą krańców ziemi. On się nie męczy ani nie ustaje, niezgłębiona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wiesz? Czy nie słyszałeś, że wieczny Bóg, JAHWE, Stwórca krańców ziemi, nie ustaje ani się nie męczy i że jego mądrość jest niezgłębiona?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wiesz? izaliś nie słyszał, że Bóg wieczny Pan, który stworzył granice ziemi, nie ustanie, ani się spracuje, i że nie może być dościgniona mądrość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wiesz, aboś nie słyszał? Bóg wieczny JAHWE, który stworzył kraje ziemie. Nie ustanie ani się spracuje i nie masz doścignienia mądrości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 tego? Czy nie słyszałeś? Pan - to Bóg wieczny, Stwórca krańców ziemi. On się nie męczy ani nie nuży, Jego mądrość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wiesz? Czy nie słyszałeś? Bogiem wiecznym jest Pan, Stwórcą krańców ziemi. On się nie męczy i nie ustaje, niezgłębiona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wiesz? Może nie słyszałeś? JAHWE jest Bogiem wieczności, Stwórcą krańców ziemi. On się nie męczy ani nie nuży, Jego rozumu nie można zgłębić.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 i nie słyszałeś? JAHWE jest Bogiem Wiecznym, Stwórcą całego świata. Nie męczy się i nie nuży, niezgłębiona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wiesz i czy nie słyszałeś? Bogiem przedwiecznym jest Jahwe - Stworzyciel krańców tej ziemi! On się nie męczy i nie zna znużenia, a mądrość Jego nie zna żadnych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ти не зрозумів чи не почув? Бог вічний, Бог, що створив краї землі, не зголодніє, ані не трудитиметься, ані не можна знайти його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pojąłeś? Czy nigdy nie słyszałeś? WIEKUISTY jest Bogiem wiecznym, Twórcą krańców ziemi; On nie ustanie, ani się nie zmęczy; nie do poznania jest Jego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dowiedziałeś ani nie słyszałeś? JAHWE, Stwórca krańców ziemi, jest Bogiem po czas niezmierzony. On się nie męczy ani nie nuży. Nie sposób zbadać jego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2024-05-01T08:52:03Z</dcterms:modified>
</cp:coreProperties>
</file>