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wiedziałeś? Czy nie słyszałeś? Bogiem wiecznym jest JAHWE, Stwórcą krańców ziemi. On się nie męczy i nie ustaje, niezgłębiona jest Jego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2024-05-01T01:42:15Z</dcterms:modified>
</cp:coreProperties>
</file>