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0"/>
        <w:gridCol w:w="216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daje* siłę, a bezsilnemu moc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daje, </w:t>
      </w:r>
      <w:r>
        <w:rPr>
          <w:rtl/>
        </w:rPr>
        <w:t>נֹתֵן</w:t>
      </w:r>
      <w:r>
        <w:rPr>
          <w:rtl w:val="0"/>
        </w:rPr>
        <w:t xml:space="preserve"> : wg 1QIsa a : dawca, </w:t>
      </w:r>
      <w:r>
        <w:rPr>
          <w:rtl/>
        </w:rPr>
        <w:t>הנותן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2024-05-01T03:31:39Z</dcterms:modified>
</cp:coreProperties>
</file>