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krzyczącego w ― pustyni: Przygotujcie ― drogę JAHWE, prostymi czyńcie ― ścieżki ―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wyprostujcie* na stepie ścieżkę dla naszego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 na stepie ścieżkę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JAHWE, prostujcie na pustyni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prostą czyńcie na pustyni ścieszkę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PANSKĄ, proste czyńcie na puszczy szcieżki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rozlega: Drogę Panu przygotujcie na pustyni, wyrównajcie na pustkowiu gościniec dla naszego Boga 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Przygotujcie na pustyni drogę Pańską, wyprostujcie na stepie ścieżkę dla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wzywa: Przygotujcie na pustyni drogę dla JAHWE, wyrównajcie na stepie drogę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woła: „Na pustyni przygotujcie drogę PANA! Budujcie na stepie prosty trakt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głos wołający: - Na pustyni drogę dla Jahwe torujcie! Pośród stepu wyrównujcie ścieżkę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кричить в пустині: Приготовіть господню дорогу, прямими робіть стежки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puszczy: Oczyśćcie drogę WIEKUISTEGO, na stepie prostujcie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Ktoś woła na pustkowiu: ”Oczyśćcie drogę Jehowy! Prostujcie dla naszego Boga gościniec wiodący przez pustynną równinę.”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wyprostujcie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3:3&lt;/x&gt;; &lt;x&gt;480 1:3&lt;/x&gt;;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2024-05-01T08:46:32Z</dcterms:modified>
</cp:coreProperties>
</file>