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krzyczącego w ― pustyni: Przygotujcie ― drogę JAHWE, prostymi czyńcie ― ścieżki ―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wyprostujcie* na stepie ścieżkę dla naszego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wyprostujcie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3:3&lt;/x&gt;; &lt;x&gt;480 1:3&lt;/x&gt;;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2024-05-01T09:53:20Z</dcterms:modified>
</cp:coreProperties>
</file>