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najmłodsi ustają i mdleją, nawet młodzieńcy potykają się i padają,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najmłodsi ustają, nawet młodzieńcy 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Młodzież ustaje i mdleje, a młodzieńcy potykają się i padają;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Młódź ustaje i omdlewa, a młodzieńcy w młodości upadają: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Ustaną pacholęta i upracują się, a młodzieńcy we mdłości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 się męczą i nużą, chwieją się, słabnąc, młodzieńcy,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ustają i mdleją, a pacholęta potykają się i upadają,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ludzie męczą się i nużą, młodzieńcy chwieją się z wyczerpania,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męczą się i ustają, młodzi słaniają się i upadają,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młodzieńcy się męczą, ustają, młodzi słaniają się wyczerpani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молодші голодуватимуть, і молоді будуть струджені, і вибрані будуть безсилі.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Spracują się chłopcy i strudzą, a młodzieńcy potkną i upadną;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 się zmęczą i znużą, a młodzieńcy na pewno się potkną,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2024-05-01T12:40:08Z</dcterms:modified>
</cp:coreProperties>
</file>