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najmłodsi ustają i mdleją, nawet młodzieńcy potykają się i padają,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2024-04-30T23:34:36Z</dcterms:modified>
</cp:coreProperties>
</file>