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niech będzie podniesiona, a każda góra i pagórek obniżone; co strome, niech będzie na wyprostowanie, a wyboje* (niech się staną) równiną!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wyboje, </w:t>
      </w:r>
      <w:r>
        <w:rPr>
          <w:rtl/>
        </w:rPr>
        <w:t>וְהָרְכָסִים</w:t>
      </w:r>
      <w:r>
        <w:rPr>
          <w:rtl w:val="0"/>
        </w:rPr>
        <w:t xml:space="preserve"> : w 1QIsa a : </w:t>
      </w:r>
      <w:r>
        <w:rPr>
          <w:rtl/>
        </w:rPr>
        <w:t>והרוכסים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2024-05-01T09:34:01Z</dcterms:modified>
</cp:coreProperties>
</file>