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Zapytałem więc:* Co mam zwiastować? Wszelkie ciało jest trawą, a cały jego wdzięk** jak kwiat polny.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Głoś! Zapytałem więc: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mam głosić? To, że wszystko, co żyje, jest trawą — z całym swym wdziękiem jest niczym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przemówił: Wołaj. I zapytano: Co mam wołać?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Wołaj. I rzekł: Cóż mam wołać? To: Wszelkie ciało jest trawa, a wszystka zacność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Wołaj! I rzekłem: Co będę wołał? Wszelkie ciało trawa, a wszelka chwała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Wołaj! - I rzekłem: Co mam wołać? - Wszelkie ciało jest jak trawa, a cały wdzięk jego - jak polnego kwiatu.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I rzekłem: Co mam zwiastować? To: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głos: Ogłaszaj! Zapytałem: Co mam ogłosić?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mówi: „Wołaj!”. Odrzekłem: „Cóż mam wołać?”. „Każde stworzenie jest jak trawa i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nakazuje: ”Wołaj!” I rzekłem: ”Co mam wołać?” - Wszelkie ciało jest trawą i wszelki wdzięk jego - jak gdyby kwiat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говорить: Закричи. І я сказав: Що закричу? Всяке тіло трава, і всяка людська слава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woła: Wołaj! A inny odpowiada: Co mam wołać? To: Wszelka cielesna natura jest trawą, a każdy jej wdzięk jak polne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Ktoś mówi: ”Wołaj!” A ktoś rzekł: ”Co mam wołać?” ”Wszelkie ciało jest zieloną trawą, a wszelka ich lojalna życzliwość jest jak kwiat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Zapytałem więc, καὶ εἶπα, G; powiedział, </w:t>
      </w:r>
      <w:r>
        <w:rPr>
          <w:rtl/>
        </w:rPr>
        <w:t>וְאָמַר</w:t>
      </w:r>
      <w:r>
        <w:rPr>
          <w:rtl w:val="0"/>
        </w:rPr>
        <w:t xml:space="preserve"> (we’amar), MT; I pyta l. mówi (ona), </w:t>
      </w:r>
      <w:r>
        <w:rPr>
          <w:rtl/>
        </w:rPr>
        <w:t>ואומרה , 1</w:t>
      </w:r>
      <w:r>
        <w:rPr>
          <w:rtl w:val="0"/>
        </w:rPr>
        <w:t>QIsa a; w l, w hbr. raczej stwierdzenie: I powiedział, co mam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wdzięk, </w:t>
      </w:r>
      <w:r>
        <w:rPr>
          <w:rtl/>
        </w:rPr>
        <w:t>חֶסֶד</w:t>
      </w:r>
      <w:r>
        <w:rPr>
          <w:rtl w:val="0"/>
        </w:rPr>
        <w:t xml:space="preserve"> (chesed), l. łaskawość, wierność, dobroć, uprzejmość. Wg 1QIsa a : jego wdzięki </w:t>
      </w:r>
      <w:r>
        <w:rPr>
          <w:rtl/>
        </w:rPr>
        <w:t>חסדיו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2024-05-01T03:24:45Z</dcterms:modified>
</cp:coreProperties>
</file>