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Zapytałem więc:* Co mam zwiastować? Wszelkie ciało jest trawą, a cały jego wdzięk** jak kwiat polny.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Zapytałem więc, καὶ εἶπα, G; powiedział, </w:t>
      </w:r>
      <w:r>
        <w:rPr>
          <w:rtl/>
        </w:rPr>
        <w:t>וְאָמַר</w:t>
      </w:r>
      <w:r>
        <w:rPr>
          <w:rtl w:val="0"/>
        </w:rPr>
        <w:t xml:space="preserve"> (we’amar), MT; I pyta l. mówi (ona), </w:t>
      </w:r>
      <w:r>
        <w:rPr>
          <w:rtl/>
        </w:rPr>
        <w:t>ואומרה , 1</w:t>
      </w:r>
      <w:r>
        <w:rPr>
          <w:rtl w:val="0"/>
        </w:rPr>
        <w:t>QIsa a; w l, w hbr. raczej stwierdzenie: I powiedział, co mam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wdzięk, </w:t>
      </w:r>
      <w:r>
        <w:rPr>
          <w:rtl/>
        </w:rPr>
        <w:t>חֶסֶד</w:t>
      </w:r>
      <w:r>
        <w:rPr>
          <w:rtl w:val="0"/>
        </w:rPr>
        <w:t xml:space="preserve"> (chesed), l. łaskawość, wierność, dobroć, uprzejmość. Wg 1QIsa a : jego wdzięki </w:t>
      </w:r>
      <w:r>
        <w:rPr>
          <w:rtl/>
        </w:rPr>
        <w:t>חסדיו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2024-05-01T01:14:17Z</dcterms:modified>
</cp:coreProperties>
</file>