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zwiastunie* dobrej wieści, Syjonie! Podnieś mocno swój głos, zwiastunko dobrej wieści, Jerozolimo! Podnieś (głos), nie bój się! Mów do miast Judy: Oto wasz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heroldzie.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2024-04-30T22:27:48Z</dcterms:modified>
</cp:coreProperties>
</file>