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Gdy* ich ściga, przechodzi** w pokoju, ścieżką na swych nogach nie przychodzi.***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wers zaczyna się od spójnika: </w:t>
      </w:r>
      <w:r>
        <w:rPr>
          <w:rtl/>
        </w:rPr>
        <w:t>וירדפם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1QIsa a wyrażenie poprzedzone spójnikiem: </w:t>
      </w:r>
      <w:r>
        <w:rPr>
          <w:rtl/>
        </w:rPr>
        <w:t>ויעבור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Tj. (1) idiom: Porusza się z wielką szybkością (?); (2) ścieżką, którą jego nogi nie przechodziły (tzn. wkracza na nowe terytoria). Werset ten kończy się w 1QIsa a wyrażeniem: (ścieżki jego nóg) nie zrozumieli, </w:t>
      </w:r>
      <w:r>
        <w:rPr>
          <w:rtl/>
        </w:rPr>
        <w:t>לוא יבינו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2024-05-02T05:04:51Z</dcterms:modified>
</cp:coreProperties>
</file>