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mojego przyjaciela* Abrahama,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mego przyjaciela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ty, Jakubie, którego wybrałem, potomku Abrahama, mojego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sługo mój! ty Jakóbie, któregom obrał, nasienie Abrahama, przyjaciela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Izraelu, sługo mój, Jakobie, któregom obrał, nasienie Abrahama,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Izraelu, mój sługo, Jakubie, którego wybrałem sobie, potomstwo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Abrahama, mojego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Jakubie, którego wybrałem, potomku Mego przyjaciela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jesteś moim sługą. Jakubie, którego wybrałem, potomku Abrahama, którego obdarzyłem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sługo mój, Izraelu, Jakubie, którego wybrałem, potomku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Якове мій сину, якого Я вибрав, насіння Авраама, яке Я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Israelu, Mój sługo; Jakóbie, którego wybrałem; rodzie Abrahama, Mojego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ty, Izraelu, jesteś moim sługą, ty, Jakubie, którego wybrałem – potomkiem Abrahama, mego przyjaciela;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2024-05-02T09:08:10Z</dcterms:modified>
</cp:coreProperties>
</file>