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0"/>
        <w:gridCol w:w="2064"/>
        <w:gridCol w:w="53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wy głusi! A wy, ślepi, przejrzyjcie, aby widzieć!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2024-04-29T11:45:35Z</dcterms:modified>
</cp:coreProperties>
</file>