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jest lud złupiony i ograbiony, wszyscy oni popętani w lochach* i pozamykani w więzieniach, (wystawieni) na łup – i nie ma, kto by ratował, (na) grabież** – i nikt nie mówi: Oddaj!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lud to lud złupiony i ograbiony, wszyscy spętani w lochach, pozamykani w więzieniach, wystawieni na łup — nikt ich nie uratuje, na ograbienie — i nikt nie powie: Oddaj!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ten lud jest złupiony i ograbiony, wszyscy spętani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ciemnicach; wydani są na łup, a nie ma nikogo, kto by ich wybawił; wydani są na rabunek, a nikt nie mówi: Oddaj.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lud jest złupiony i rozszarpany, którego młodzieńców ile ich kolwiek jest, imają, i do ciemnic podawają; podani są na łup, a niemasz ktoby ich wybawił; podani są na rozchwycenie, ani jest, ktoby rzekł: Wróć ich zaś.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lud rozszarpany i spustoszony: sidłem młodzieńców wszyscy i pokryto je w ciemnicach, stali się na złupienie, a nie masz, kto by wyrwał, na rozchwycenie, a nie masz, kto by rzekł: Wróć!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jest to naród złupiony i ograbiony; wszystkich spętano po jaskiniach oraz zamknięto w więzieniach; na łup zostali wydani i nikt ich nie ratuje; na rabunek i nikt nie powie: Oddaj!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jest złupiony i obrabowany, wszyscy oni są spętani w dołach i zamknięci w więzieniach, stali się łupem, a nie ma kto by ratował, wydani na splądrowanie, a nikt nie mówi: Oddaj!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lud ten został złupiony i ograbiony, wszyscy przebywają w lochach, zamknięci w więzieniach. Stali się łupem, nie ma dla nich wybawcy, stali się zdobyczą, a nikt nie powie: Oddaj!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ten lud został złupiony i obrabowany. Spętano ich w lochach i zamknięto w więzieniach. Plądrują ich, a nie ma nikogo, kto by ich ratował. Ograbiają ich, a nikt nie mówi: „Oddaj!”.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ten jest łupiony i plądrowany, wszyscy zamknięci są w lochach i pogrążeni w więzieniach, stali się łupem - a nikt nie ratuje, przedmiotem grabieży - a nikt nie mówi: ”Oddaj!”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став розбитим і розграбленим. Бо засідка всюди в покоях, і заразом в домах, де їх сховали, вони були на розграбунок і не було того, що спасає від грабунку, і не було того, хто говорить: Віддай.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lud ograbiony, złupiony, wszyscy uwięzieni po lochach i ukryci w domach zamknięcia; stali się łupem a nikt nie ocala; zdobyczą a nikt nie powiada: Wydaj!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to lud ograbiony i splądrowany – wszyscy oni są złapani w doły – i trzyma się ich ukrytych w do mach aresztu. Są wydani na łup, a nie ma wyzwoliciela, na splądrowanie, a nie ma nikogo kto by powiedział: ”Oddaj!”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lochach : tekst zwokalizowany jest w sensie: młodzieńcy, ּ</w:t>
      </w:r>
      <w:r>
        <w:rPr>
          <w:rtl/>
        </w:rPr>
        <w:t>בַחּורִים</w:t>
      </w:r>
      <w:r>
        <w:rPr>
          <w:rtl w:val="0"/>
        </w:rPr>
        <w:t xml:space="preserve"> , a nie: w lochach, ּ</w:t>
      </w:r>
      <w:r>
        <w:rPr>
          <w:rtl/>
        </w:rPr>
        <w:t>בְהֹורִים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grabież, </w:t>
      </w:r>
      <w:r>
        <w:rPr>
          <w:rtl/>
        </w:rPr>
        <w:t>מְׁשִּסָה</w:t>
      </w:r>
      <w:r>
        <w:rPr>
          <w:rtl w:val="0"/>
        </w:rPr>
        <w:t xml:space="preserve"> : wg 1QIsa a : na grabież, </w:t>
      </w:r>
      <w:r>
        <w:rPr>
          <w:rtl/>
        </w:rPr>
        <w:t>למשיסה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2024-04-29T09:43:36Z</dcterms:modified>
</cp:coreProperties>
</file>