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Bóg, JAHWE,* który stworzył niebiosa i rozpostarł je, rozciągnął ziemię wraz z jej płodami, daje na niej ludziom tchnienie i ducha tym, którzy po niej 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JHWH, </w:t>
      </w:r>
      <w:r>
        <w:rPr>
          <w:rtl/>
        </w:rPr>
        <w:t>הָאֵל יְהוָה</w:t>
      </w:r>
      <w:r>
        <w:rPr>
          <w:rtl w:val="0"/>
        </w:rPr>
        <w:t xml:space="preserve"> : wg 1QIsa a : Jedyny Bóg, </w:t>
      </w:r>
      <w:r>
        <w:rPr>
          <w:rtl/>
        </w:rPr>
        <w:t>האל האלוהים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2024-04-29T10:38:06Z</dcterms:modified>
</cp:coreProperties>
</file>