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nadeszło to, co zapowiadałem wcześniej, a teraz znów Ja ogłaszam nowe — zanim wykiełkuje, dam wam o tym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rzeczy, a ja ogłaszam nowe; zanim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pierwsze rzeczy przyszły, Ja też nowe opowiadam, pierwej, niż się zaczną, dam wam o nich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pierwsze rzeczy, oto przyszły, nowe też ja opowiadam: pierwej niżli się zstaną, dam je wam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wydarzenia oto już nadeszły, nowe zaś Ja zapowiadam, zanim się rozwiną, [już] wam je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wydarzenia dawniejsze już się dokonały, a to, co ma nastać, zwiastuję; zanim zacznie kiełkować, opowiem je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dokonały się pierwsze rzeczy, nowe Ja zapowiadam, zanim się staną, już wam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dokonało się, co wcześniej powiedziałem, a teraz Ja ogłaszam rzeczy nowe! Zanim nastąpią, pozwalam wam o nich słyszeć”.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nastąpiły pierwsze [wydarzenia], a nowe Ja zapowiadam; obwieszczam je wam - zanim zaistnieją.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від початку, ось іде, і нове, яке Я сповіщу, і заки зійде, вам обявилося.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wypadki – oto się ziściły, a nowe zapowiadam; ogłaszam je wam zanim zakiełkują.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pierwsze rzeczy nadeszły, lecz ja oznajmiam rzeczy nowe. Zanim się pojawią, daję wam o nich 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2024-04-29T08:41:24Z</dcterms:modified>
</cp:coreProperties>
</file>