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do Mnie, a zostańcie uratowani,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krańca ― ziemi: JA JESTEM ― Bogiem, a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byście byli zbawieni, wszystkie krańce ziemi, gdyż Ja jestem Bogiem, nie ma żadnego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2024-05-02T16:42:53Z</dcterms:modified>
</cp:coreProperties>
</file>